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82B" w:rsidRPr="00F34AAD" w:rsidRDefault="0001282C">
      <w:pPr>
        <w:spacing w:before="28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4AAD">
        <w:rPr>
          <w:rFonts w:ascii="Times New Roman" w:eastAsia="Times New Roman" w:hAnsi="Times New Roman" w:cs="Times New Roman"/>
          <w:b/>
          <w:sz w:val="24"/>
          <w:szCs w:val="24"/>
        </w:rPr>
        <w:t>ОБҐРУНТУВАНН</w:t>
      </w:r>
      <w:bookmarkStart w:id="0" w:name="_GoBack"/>
      <w:bookmarkEnd w:id="0"/>
      <w:r w:rsidRPr="00F34AAD">
        <w:rPr>
          <w:rFonts w:ascii="Times New Roman" w:eastAsia="Times New Roman" w:hAnsi="Times New Roman" w:cs="Times New Roman"/>
          <w:b/>
          <w:sz w:val="24"/>
          <w:szCs w:val="24"/>
        </w:rPr>
        <w:t xml:space="preserve">Я </w:t>
      </w:r>
    </w:p>
    <w:p w:rsidR="0031682B" w:rsidRDefault="0001282C" w:rsidP="00AF3E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4AAD">
        <w:rPr>
          <w:rFonts w:ascii="Times New Roman" w:eastAsia="Times New Roman" w:hAnsi="Times New Roman" w:cs="Times New Roman"/>
          <w:b/>
          <w:sz w:val="24"/>
          <w:szCs w:val="24"/>
        </w:rPr>
        <w:t>технічних та якісних характеристик закупівлі паперу, розміру бюджетного призначення, очікуваної вартості предмета закупівлі</w:t>
      </w:r>
    </w:p>
    <w:p w:rsidR="00AF3EE6" w:rsidRDefault="00AF3EE6" w:rsidP="00AF3E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8F7147" w:rsidRPr="008F7147">
        <w:rPr>
          <w:rFonts w:ascii="Times New Roman" w:eastAsia="Times New Roman" w:hAnsi="Times New Roman" w:cs="Times New Roman"/>
          <w:b/>
          <w:sz w:val="24"/>
          <w:szCs w:val="24"/>
        </w:rPr>
        <w:t>Персональний комп’ютер, системний блок (ДК 021: 2015 30210000-4 Машини для о</w:t>
      </w:r>
      <w:r w:rsidR="008F7147">
        <w:rPr>
          <w:rFonts w:ascii="Times New Roman" w:eastAsia="Times New Roman" w:hAnsi="Times New Roman" w:cs="Times New Roman"/>
          <w:b/>
          <w:sz w:val="24"/>
          <w:szCs w:val="24"/>
        </w:rPr>
        <w:t>бробки даних (апаратна частина)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AF3EE6" w:rsidRPr="00F34AAD" w:rsidRDefault="00AF3EE6" w:rsidP="00AF3E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31682B" w:rsidRPr="005373AD" w:rsidRDefault="00F34AAD" w:rsidP="004C59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59F5">
        <w:rPr>
          <w:rFonts w:ascii="Times New Roman" w:eastAsia="Times New Roman" w:hAnsi="Times New Roman" w:cs="Times New Roman"/>
          <w:b/>
          <w:sz w:val="24"/>
          <w:szCs w:val="24"/>
        </w:rPr>
        <w:t>Н</w:t>
      </w:r>
      <w:r w:rsidR="004C59F5" w:rsidRPr="004C59F5">
        <w:rPr>
          <w:rFonts w:ascii="Times New Roman" w:eastAsia="Times New Roman" w:hAnsi="Times New Roman" w:cs="Times New Roman"/>
          <w:b/>
          <w:sz w:val="24"/>
          <w:szCs w:val="24"/>
        </w:rPr>
        <w:t>айменування</w:t>
      </w:r>
      <w:r w:rsidR="004C59F5">
        <w:rPr>
          <w:rFonts w:ascii="Times New Roman" w:eastAsia="Times New Roman" w:hAnsi="Times New Roman" w:cs="Times New Roman"/>
          <w:b/>
          <w:sz w:val="24"/>
          <w:szCs w:val="24"/>
        </w:rPr>
        <w:t xml:space="preserve"> замовника</w:t>
      </w:r>
      <w:r w:rsidR="004C59F5" w:rsidRPr="004C59F5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="004C59F5" w:rsidRPr="005373AD">
        <w:rPr>
          <w:rFonts w:ascii="Times New Roman" w:eastAsia="Times New Roman" w:hAnsi="Times New Roman" w:cs="Times New Roman"/>
          <w:sz w:val="24"/>
          <w:szCs w:val="24"/>
        </w:rPr>
        <w:t>Виконавчий комітет Павлоградської міської ради.</w:t>
      </w:r>
    </w:p>
    <w:p w:rsidR="004C59F5" w:rsidRPr="005373AD" w:rsidRDefault="004C59F5" w:rsidP="004C59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</w:t>
      </w:r>
      <w:r w:rsidRPr="004C59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ісцезнаходження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: </w:t>
      </w:r>
      <w:r w:rsidRPr="005373AD">
        <w:rPr>
          <w:rFonts w:ascii="Times New Roman" w:eastAsia="Times New Roman" w:hAnsi="Times New Roman" w:cs="Times New Roman"/>
          <w:color w:val="000000"/>
          <w:sz w:val="24"/>
          <w:szCs w:val="24"/>
        </w:rPr>
        <w:t>51400, Україна, Дніпропетровська область, м. Павлоград, вул. Соборна, 95.</w:t>
      </w:r>
    </w:p>
    <w:p w:rsidR="004C59F5" w:rsidRPr="005373AD" w:rsidRDefault="004C59F5" w:rsidP="004C59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</w:t>
      </w:r>
      <w:r w:rsidRPr="004C59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од замовника в Єдиному державному реєстрі юридичних осіб, фізичних осіб — підприємців та громадських формувань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: </w:t>
      </w:r>
      <w:r w:rsidRPr="005373AD">
        <w:rPr>
          <w:rFonts w:ascii="Times New Roman" w:eastAsia="Times New Roman" w:hAnsi="Times New Roman" w:cs="Times New Roman"/>
          <w:color w:val="000000"/>
          <w:sz w:val="24"/>
          <w:szCs w:val="24"/>
        </w:rPr>
        <w:t>04052229.</w:t>
      </w:r>
    </w:p>
    <w:p w:rsidR="004C59F5" w:rsidRPr="005373AD" w:rsidRDefault="004C59F5" w:rsidP="004C59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</w:t>
      </w:r>
      <w:r w:rsidRPr="004C59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атегорія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замовника: </w:t>
      </w:r>
      <w:r w:rsidR="005373AD" w:rsidRPr="005373AD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 державної влади, місцевого самоврядування або правоохоронний орган</w:t>
      </w:r>
      <w:r w:rsidR="005373A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1682B" w:rsidRPr="005373AD" w:rsidRDefault="0001282C" w:rsidP="004C59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A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</w:t>
      </w:r>
      <w:r w:rsidRPr="00F34AA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23374" w:rsidRPr="00223374">
        <w:rPr>
          <w:rFonts w:ascii="Times New Roman" w:eastAsia="Times New Roman" w:hAnsi="Times New Roman" w:cs="Times New Roman"/>
          <w:sz w:val="24"/>
          <w:szCs w:val="24"/>
        </w:rPr>
        <w:t>Комп’ютерне обладнання (ДК 021: 2015 30230000-0 Комп’ютерне обладнання)</w:t>
      </w:r>
      <w:r w:rsidR="005373AD" w:rsidRPr="005373AD">
        <w:rPr>
          <w:rFonts w:ascii="Times New Roman" w:eastAsia="Times New Roman" w:hAnsi="Times New Roman" w:cs="Times New Roman"/>
          <w:sz w:val="24"/>
          <w:szCs w:val="24"/>
        </w:rPr>
        <w:t>, поділ на лоти не передбачено.</w:t>
      </w:r>
    </w:p>
    <w:p w:rsidR="0031682B" w:rsidRPr="00F34AAD" w:rsidRDefault="0001282C" w:rsidP="004C59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4AAD">
        <w:rPr>
          <w:rFonts w:ascii="Times New Roman" w:eastAsia="Times New Roman" w:hAnsi="Times New Roman" w:cs="Times New Roman"/>
          <w:b/>
          <w:sz w:val="24"/>
          <w:szCs w:val="24"/>
        </w:rPr>
        <w:t xml:space="preserve">Вид та ідентифікатор процедури закупівлі: </w:t>
      </w:r>
      <w:r w:rsidR="005373AD">
        <w:rPr>
          <w:rFonts w:ascii="Times New Roman" w:eastAsia="Times New Roman" w:hAnsi="Times New Roman" w:cs="Times New Roman"/>
          <w:b/>
          <w:sz w:val="24"/>
          <w:szCs w:val="24"/>
        </w:rPr>
        <w:t xml:space="preserve">відкриті торги, </w:t>
      </w:r>
      <w:r w:rsidR="00223374" w:rsidRPr="00223374">
        <w:rPr>
          <w:rFonts w:ascii="Times New Roman" w:eastAsia="Times New Roman" w:hAnsi="Times New Roman" w:cs="Times New Roman"/>
          <w:sz w:val="24"/>
          <w:szCs w:val="24"/>
        </w:rPr>
        <w:t>UA-2023-10-10-013857-a</w:t>
      </w:r>
      <w:r w:rsidRPr="005373A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373AD" w:rsidRPr="00A74CE9" w:rsidRDefault="0001282C" w:rsidP="004C59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AAD">
        <w:rPr>
          <w:rFonts w:ascii="Times New Roman" w:eastAsia="Times New Roman" w:hAnsi="Times New Roman" w:cs="Times New Roman"/>
          <w:b/>
          <w:sz w:val="24"/>
          <w:szCs w:val="24"/>
        </w:rPr>
        <w:t>Очікувана вартість</w:t>
      </w:r>
      <w:r w:rsidR="00A74CE9">
        <w:rPr>
          <w:rFonts w:ascii="Times New Roman" w:eastAsia="Times New Roman" w:hAnsi="Times New Roman" w:cs="Times New Roman"/>
          <w:b/>
          <w:sz w:val="24"/>
          <w:szCs w:val="24"/>
        </w:rPr>
        <w:t xml:space="preserve"> закупівлі:</w:t>
      </w:r>
      <w:r w:rsidRPr="00F34AA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23374">
        <w:rPr>
          <w:rFonts w:ascii="Times New Roman" w:eastAsia="Times New Roman" w:hAnsi="Times New Roman" w:cs="Times New Roman"/>
          <w:sz w:val="24"/>
          <w:szCs w:val="24"/>
        </w:rPr>
        <w:t>95</w:t>
      </w:r>
      <w:r w:rsidR="00223374" w:rsidRPr="00223374">
        <w:rPr>
          <w:rFonts w:ascii="Times New Roman" w:eastAsia="Times New Roman" w:hAnsi="Times New Roman" w:cs="Times New Roman"/>
          <w:sz w:val="24"/>
          <w:szCs w:val="24"/>
        </w:rPr>
        <w:t>150</w:t>
      </w:r>
      <w:r w:rsidR="00A74CE9">
        <w:rPr>
          <w:rFonts w:ascii="Times New Roman" w:eastAsia="Times New Roman" w:hAnsi="Times New Roman" w:cs="Times New Roman"/>
          <w:sz w:val="24"/>
          <w:szCs w:val="24"/>
        </w:rPr>
        <w:t>,00</w:t>
      </w:r>
      <w:r w:rsidR="00A74CE9" w:rsidRPr="00A74C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4CE9">
        <w:rPr>
          <w:rFonts w:ascii="Times New Roman" w:eastAsia="Times New Roman" w:hAnsi="Times New Roman" w:cs="Times New Roman"/>
          <w:sz w:val="24"/>
          <w:szCs w:val="24"/>
        </w:rPr>
        <w:t xml:space="preserve">грн. </w:t>
      </w:r>
    </w:p>
    <w:p w:rsidR="00AF3EE6" w:rsidRDefault="005373AD" w:rsidP="004C59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Pr="005373AD">
        <w:rPr>
          <w:rFonts w:ascii="Times New Roman" w:eastAsia="Times New Roman" w:hAnsi="Times New Roman" w:cs="Times New Roman"/>
          <w:b/>
          <w:sz w:val="24"/>
          <w:szCs w:val="24"/>
        </w:rPr>
        <w:t>бґрунтування очікуваної вартості предмета закупівлі</w:t>
      </w:r>
    </w:p>
    <w:p w:rsidR="0031682B" w:rsidRPr="00A74CE9" w:rsidRDefault="005373AD" w:rsidP="004C59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73A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1282C" w:rsidRPr="00A74CE9">
        <w:rPr>
          <w:rFonts w:ascii="Times New Roman" w:eastAsia="Times New Roman" w:hAnsi="Times New Roman" w:cs="Times New Roman"/>
          <w:sz w:val="24"/>
          <w:szCs w:val="24"/>
        </w:rPr>
        <w:t>Визначення очікуваної вартості предмета закупівлі обумовлено статистичним аналізом</w:t>
      </w:r>
      <w:r w:rsidR="0001282C" w:rsidRPr="00A74CE9">
        <w:rPr>
          <w:sz w:val="24"/>
          <w:szCs w:val="24"/>
        </w:rPr>
        <w:t xml:space="preserve"> </w:t>
      </w:r>
      <w:r w:rsidR="0001282C" w:rsidRPr="00A74CE9">
        <w:rPr>
          <w:rFonts w:ascii="Times New Roman" w:eastAsia="Times New Roman" w:hAnsi="Times New Roman" w:cs="Times New Roman"/>
          <w:sz w:val="24"/>
          <w:szCs w:val="24"/>
        </w:rPr>
        <w:t xml:space="preserve">загальнодоступної інформації про ціну предмета закупівлі на підставі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закупівлі, а саме: згідно з пунктом 1 розділу ІІІ наказу Міністерства розвитку економіки, торгівлі та сільського господарства України від 18.02.2020  № 275 із змінами. </w:t>
      </w:r>
    </w:p>
    <w:p w:rsidR="0031682B" w:rsidRPr="00A74CE9" w:rsidRDefault="0001282C" w:rsidP="00A74C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AAD">
        <w:rPr>
          <w:rFonts w:ascii="Times New Roman" w:eastAsia="Times New Roman" w:hAnsi="Times New Roman" w:cs="Times New Roman"/>
          <w:b/>
          <w:sz w:val="24"/>
          <w:szCs w:val="24"/>
        </w:rPr>
        <w:t xml:space="preserve">Розмір бюджетного призначення: </w:t>
      </w:r>
      <w:r w:rsidR="00223374" w:rsidRPr="00223374">
        <w:rPr>
          <w:rFonts w:ascii="Times New Roman" w:eastAsia="Times New Roman" w:hAnsi="Times New Roman" w:cs="Times New Roman"/>
          <w:sz w:val="24"/>
          <w:szCs w:val="24"/>
        </w:rPr>
        <w:t>95150,00</w:t>
      </w:r>
      <w:r w:rsidR="008F0F0E" w:rsidRPr="008F0F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4CE9" w:rsidRPr="00A74CE9">
        <w:rPr>
          <w:rFonts w:ascii="Times New Roman" w:eastAsia="Times New Roman" w:hAnsi="Times New Roman" w:cs="Times New Roman"/>
          <w:sz w:val="24"/>
          <w:szCs w:val="24"/>
        </w:rPr>
        <w:t>грн.</w:t>
      </w:r>
      <w:r w:rsidRPr="00A74C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4CE9" w:rsidRPr="00A74CE9">
        <w:rPr>
          <w:rFonts w:ascii="Times New Roman" w:eastAsia="Times New Roman" w:hAnsi="Times New Roman" w:cs="Times New Roman"/>
          <w:sz w:val="24"/>
          <w:szCs w:val="24"/>
        </w:rPr>
        <w:t xml:space="preserve">відповідно до </w:t>
      </w:r>
      <w:r w:rsidR="00AF3EE6" w:rsidRPr="00AF3EE6">
        <w:rPr>
          <w:rFonts w:ascii="Times New Roman" w:eastAsia="Times New Roman" w:hAnsi="Times New Roman" w:cs="Times New Roman"/>
          <w:sz w:val="24"/>
          <w:szCs w:val="24"/>
        </w:rPr>
        <w:t>рішення міської ради від 15 листопада 2022 року № 784-29/VІІІ «Про бюджет Павлоградської міської територіальної громади на 2023 рік» (зі змінами)</w:t>
      </w:r>
      <w:r w:rsidR="00A74CE9" w:rsidRPr="00A74CE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F3EE6" w:rsidRDefault="0001282C" w:rsidP="004C59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4AAD">
        <w:rPr>
          <w:rFonts w:ascii="Times New Roman" w:eastAsia="Times New Roman" w:hAnsi="Times New Roman" w:cs="Times New Roman"/>
          <w:b/>
          <w:sz w:val="24"/>
          <w:szCs w:val="24"/>
        </w:rPr>
        <w:t xml:space="preserve">Обґрунтування технічних та якісних характеристик предмета закупівлі. </w:t>
      </w:r>
    </w:p>
    <w:p w:rsidR="0031682B" w:rsidRPr="00F61AD6" w:rsidRDefault="0001282C" w:rsidP="004C59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AAD">
        <w:rPr>
          <w:rFonts w:ascii="Times New Roman" w:eastAsia="Times New Roman" w:hAnsi="Times New Roman" w:cs="Times New Roman"/>
          <w:b/>
          <w:sz w:val="24"/>
          <w:szCs w:val="24"/>
        </w:rPr>
        <w:t>Термін постачання</w:t>
      </w:r>
      <w:r w:rsidR="00292561" w:rsidRPr="00F61AD6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F61AD6">
        <w:rPr>
          <w:rFonts w:ascii="Times New Roman" w:eastAsia="Times New Roman" w:hAnsi="Times New Roman" w:cs="Times New Roman"/>
          <w:sz w:val="24"/>
          <w:szCs w:val="24"/>
        </w:rPr>
        <w:t xml:space="preserve"> з дати укладання договору по </w:t>
      </w:r>
      <w:r w:rsidR="00223374">
        <w:rPr>
          <w:rFonts w:ascii="Times New Roman" w:eastAsia="Times New Roman" w:hAnsi="Times New Roman" w:cs="Times New Roman"/>
          <w:sz w:val="24"/>
          <w:szCs w:val="24"/>
        </w:rPr>
        <w:t>20.12</w:t>
      </w:r>
      <w:r w:rsidR="00292561" w:rsidRPr="00F61AD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61AD6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292561" w:rsidRPr="00F61AD6">
        <w:rPr>
          <w:rFonts w:ascii="Times New Roman" w:eastAsia="Times New Roman" w:hAnsi="Times New Roman" w:cs="Times New Roman"/>
          <w:sz w:val="24"/>
          <w:szCs w:val="24"/>
        </w:rPr>
        <w:t xml:space="preserve">3 </w:t>
      </w:r>
      <w:r w:rsidRPr="00F61AD6">
        <w:rPr>
          <w:rFonts w:ascii="Times New Roman" w:eastAsia="Times New Roman" w:hAnsi="Times New Roman" w:cs="Times New Roman"/>
          <w:sz w:val="24"/>
          <w:szCs w:val="24"/>
        </w:rPr>
        <w:t xml:space="preserve">р. </w:t>
      </w:r>
    </w:p>
    <w:p w:rsidR="0031682B" w:rsidRPr="00292561" w:rsidRDefault="0001282C" w:rsidP="004C59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2561">
        <w:rPr>
          <w:rFonts w:ascii="Times New Roman" w:eastAsia="Times New Roman" w:hAnsi="Times New Roman" w:cs="Times New Roman"/>
          <w:sz w:val="24"/>
          <w:szCs w:val="24"/>
        </w:rPr>
        <w:t xml:space="preserve">Якісні та технічні характеристики заявленої кількості </w:t>
      </w:r>
      <w:r w:rsidR="00223374" w:rsidRPr="00223374">
        <w:rPr>
          <w:rFonts w:ascii="Times New Roman" w:eastAsia="Times New Roman" w:hAnsi="Times New Roman" w:cs="Times New Roman"/>
          <w:sz w:val="24"/>
          <w:szCs w:val="24"/>
        </w:rPr>
        <w:t>обладнання</w:t>
      </w:r>
      <w:r w:rsidRPr="00292561">
        <w:rPr>
          <w:rFonts w:ascii="Times New Roman" w:eastAsia="Times New Roman" w:hAnsi="Times New Roman" w:cs="Times New Roman"/>
          <w:sz w:val="24"/>
          <w:szCs w:val="24"/>
        </w:rPr>
        <w:t xml:space="preserve"> визначені з урахуванням реальних потреб </w:t>
      </w:r>
      <w:r w:rsidR="00292561" w:rsidRPr="00292561">
        <w:rPr>
          <w:rFonts w:ascii="Times New Roman" w:eastAsia="Times New Roman" w:hAnsi="Times New Roman" w:cs="Times New Roman"/>
          <w:sz w:val="24"/>
          <w:szCs w:val="24"/>
        </w:rPr>
        <w:t>установи</w:t>
      </w:r>
      <w:r w:rsidRPr="00292561">
        <w:rPr>
          <w:rFonts w:ascii="Times New Roman" w:eastAsia="Times New Roman" w:hAnsi="Times New Roman" w:cs="Times New Roman"/>
          <w:sz w:val="24"/>
          <w:szCs w:val="24"/>
        </w:rPr>
        <w:t xml:space="preserve"> та оптимального співвідношення ціни та якості. </w:t>
      </w:r>
    </w:p>
    <w:p w:rsidR="0031682B" w:rsidRDefault="0001282C" w:rsidP="004C59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2561">
        <w:rPr>
          <w:rFonts w:ascii="Times New Roman" w:eastAsia="Times New Roman" w:hAnsi="Times New Roman" w:cs="Times New Roman"/>
          <w:sz w:val="24"/>
          <w:szCs w:val="24"/>
        </w:rPr>
        <w:t>Враховуючи зазначене, замовник прийняв рішення стосовно застосування таких технічних та якісних характеристик предмета закупівлі: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7872"/>
        <w:gridCol w:w="1276"/>
      </w:tblGrid>
      <w:tr w:rsidR="00223374" w:rsidRPr="000F7AD7" w:rsidTr="001C4915">
        <w:tc>
          <w:tcPr>
            <w:tcW w:w="458" w:type="dxa"/>
            <w:shd w:val="clear" w:color="auto" w:fill="auto"/>
          </w:tcPr>
          <w:p w:rsidR="00223374" w:rsidRPr="000F7AD7" w:rsidRDefault="00223374" w:rsidP="001C49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7A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872" w:type="dxa"/>
            <w:shd w:val="clear" w:color="auto" w:fill="auto"/>
          </w:tcPr>
          <w:p w:rsidR="00223374" w:rsidRPr="000F7AD7" w:rsidRDefault="00223374" w:rsidP="001C49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7A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Найменування виробу</w:t>
            </w:r>
          </w:p>
        </w:tc>
        <w:tc>
          <w:tcPr>
            <w:tcW w:w="1276" w:type="dxa"/>
            <w:shd w:val="clear" w:color="auto" w:fill="auto"/>
          </w:tcPr>
          <w:p w:rsidR="00223374" w:rsidRPr="000F7AD7" w:rsidRDefault="00223374" w:rsidP="001C49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7A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Кількість</w:t>
            </w:r>
          </w:p>
          <w:p w:rsidR="00223374" w:rsidRPr="000F7AD7" w:rsidRDefault="00223374" w:rsidP="001C49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AD7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F7AD7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0F7AD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23374" w:rsidRPr="000F7AD7" w:rsidTr="001C4915">
        <w:tc>
          <w:tcPr>
            <w:tcW w:w="458" w:type="dxa"/>
            <w:shd w:val="clear" w:color="auto" w:fill="auto"/>
          </w:tcPr>
          <w:p w:rsidR="00223374" w:rsidRPr="000F7AD7" w:rsidRDefault="00223374" w:rsidP="001C49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A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72" w:type="dxa"/>
            <w:shd w:val="clear" w:color="auto" w:fill="auto"/>
          </w:tcPr>
          <w:p w:rsidR="00223374" w:rsidRPr="007E17FA" w:rsidRDefault="00223374" w:rsidP="00D93FAF">
            <w:pPr>
              <w:tabs>
                <w:tab w:val="left" w:pos="28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F73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БФП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- </w:t>
            </w:r>
            <w:r w:rsidRPr="007E17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Лазерний принтер та сканер </w:t>
            </w:r>
          </w:p>
          <w:p w:rsidR="00223374" w:rsidRPr="007E17FA" w:rsidRDefault="00223374" w:rsidP="00D93FAF">
            <w:pPr>
              <w:tabs>
                <w:tab w:val="left" w:pos="28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E17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БФП </w:t>
            </w:r>
            <w:r w:rsidRPr="00EE7F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HP </w:t>
            </w:r>
            <w:proofErr w:type="spellStart"/>
            <w:r w:rsidRPr="00EE7F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LaserJet</w:t>
            </w:r>
            <w:proofErr w:type="spellEnd"/>
            <w:r w:rsidRPr="00EE7F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E7F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Pro</w:t>
            </w:r>
            <w:proofErr w:type="spellEnd"/>
            <w:r w:rsidRPr="00EE7F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M428dw</w:t>
            </w:r>
            <w:r w:rsidRPr="007E17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або еквівалент</w:t>
            </w:r>
          </w:p>
          <w:p w:rsidR="00223374" w:rsidRPr="00EE7FB0" w:rsidRDefault="00223374" w:rsidP="00D93FAF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FB0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Максимальна роздільна здатність друку</w:t>
            </w:r>
            <w:r w:rsidRPr="00EE7FB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менше </w:t>
            </w:r>
            <w:r w:rsidRPr="00EE7F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600x3600 </w:t>
            </w:r>
            <w:proofErr w:type="spellStart"/>
            <w:r w:rsidRPr="00EE7FB0">
              <w:rPr>
                <w:rFonts w:ascii="Times New Roman" w:eastAsia="Times New Roman" w:hAnsi="Times New Roman" w:cs="Times New Roman"/>
                <w:sz w:val="24"/>
                <w:szCs w:val="24"/>
              </w:rPr>
              <w:t>dpi</w:t>
            </w:r>
            <w:proofErr w:type="spellEnd"/>
          </w:p>
          <w:p w:rsidR="00223374" w:rsidRPr="00EE7FB0" w:rsidRDefault="00223374" w:rsidP="00D93FAF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FB0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Технологія друку</w:t>
            </w:r>
            <w:r w:rsidRPr="00EE7FB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EE7FB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EE7FB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EE7FB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hyperlink r:id="rId6" w:history="1">
              <w:r w:rsidRPr="00EE7FB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Лазерний друк</w:t>
              </w:r>
            </w:hyperlink>
          </w:p>
          <w:p w:rsidR="00223374" w:rsidRPr="00EE7FB0" w:rsidRDefault="00223374" w:rsidP="00D93FAF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FB0">
              <w:rPr>
                <w:rFonts w:ascii="Times New Roman" w:eastAsia="Times New Roman" w:hAnsi="Times New Roman" w:cs="Times New Roman"/>
                <w:sz w:val="24"/>
                <w:szCs w:val="24"/>
              </w:rPr>
              <w:t>Мережеві інтерфейси</w:t>
            </w:r>
            <w:r w:rsidRPr="00EE7FB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EE7FB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EE7FB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hyperlink r:id="rId7" w:history="1">
              <w:proofErr w:type="spellStart"/>
              <w:r w:rsidRPr="00EE7FB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Ethernet</w:t>
              </w:r>
              <w:proofErr w:type="spellEnd"/>
            </w:hyperlink>
          </w:p>
          <w:p w:rsidR="00223374" w:rsidRPr="00EE7FB0" w:rsidRDefault="00223374" w:rsidP="00D93FAF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proofErr w:type="spellStart"/>
              <w:r w:rsidRPr="00EE7FB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Wi-Fi</w:t>
              </w:r>
              <w:proofErr w:type="spellEnd"/>
            </w:hyperlink>
          </w:p>
          <w:p w:rsidR="00223374" w:rsidRPr="00EE7FB0" w:rsidRDefault="00223374" w:rsidP="00D93FAF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FB0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Особливості</w:t>
            </w:r>
            <w:r w:rsidRPr="00EE7FB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EE7FB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EE7FB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EE7FB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EE7FB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hyperlink r:id="rId9" w:history="1">
              <w:r w:rsidRPr="00EE7FB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Двосторонній друк (</w:t>
              </w:r>
              <w:proofErr w:type="spellStart"/>
              <w:r w:rsidRPr="00EE7FB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duplex</w:t>
              </w:r>
              <w:proofErr w:type="spellEnd"/>
              <w:r w:rsidRPr="00EE7FB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)</w:t>
              </w:r>
            </w:hyperlink>
          </w:p>
          <w:p w:rsidR="00223374" w:rsidRPr="00EE7FB0" w:rsidRDefault="00223374" w:rsidP="00D93FAF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history="1">
              <w:r w:rsidRPr="00EE7FB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Друкування з телефону</w:t>
              </w:r>
            </w:hyperlink>
          </w:p>
          <w:p w:rsidR="00223374" w:rsidRPr="00EE7FB0" w:rsidRDefault="00223374" w:rsidP="00D93FAF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FB0">
              <w:rPr>
                <w:rFonts w:ascii="Times New Roman" w:eastAsia="Times New Roman" w:hAnsi="Times New Roman" w:cs="Times New Roman"/>
                <w:sz w:val="24"/>
                <w:szCs w:val="24"/>
              </w:rPr>
              <w:t>Дисплей</w:t>
            </w:r>
            <w:r w:rsidRPr="00EE7FB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EE7FB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EE7FB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EE7FB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EE7FB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hyperlink r:id="rId11" w:history="1">
              <w:r w:rsidRPr="00EE7FB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Кольоровий</w:t>
              </w:r>
            </w:hyperlink>
          </w:p>
          <w:p w:rsidR="00223374" w:rsidRPr="00EE7FB0" w:rsidRDefault="00223374" w:rsidP="00D93FAF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F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Швидкість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чорно-білого друку</w:t>
            </w:r>
            <w:r w:rsidRPr="00EE7FB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EE7FB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менше </w:t>
            </w:r>
            <w:proofErr w:type="spellStart"/>
            <w:r w:rsidRPr="00EE7FB0">
              <w:rPr>
                <w:rFonts w:ascii="Times New Roman" w:eastAsia="Times New Roman" w:hAnsi="Times New Roman" w:cs="Times New Roman"/>
                <w:sz w:val="24"/>
                <w:szCs w:val="24"/>
              </w:rPr>
              <w:t>стор</w:t>
            </w:r>
            <w:proofErr w:type="spellEnd"/>
            <w:r w:rsidRPr="00EE7F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./хв </w:t>
            </w:r>
            <w:hyperlink r:id="rId12" w:history="1">
              <w:r w:rsidRPr="00EE7FB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38</w:t>
              </w:r>
            </w:hyperlink>
          </w:p>
          <w:p w:rsidR="00223374" w:rsidRPr="00EE7FB0" w:rsidRDefault="00223374" w:rsidP="00D93FAF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FB0">
              <w:rPr>
                <w:rFonts w:ascii="Times New Roman" w:eastAsia="Times New Roman" w:hAnsi="Times New Roman" w:cs="Times New Roman"/>
                <w:sz w:val="24"/>
                <w:szCs w:val="24"/>
              </w:rPr>
              <w:t>Інтерфейси</w:t>
            </w:r>
            <w:r w:rsidRPr="00EE7FB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EE7FB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EE7FB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EE7FB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EE7FB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hyperlink r:id="rId13" w:history="1">
              <w:r w:rsidRPr="00EE7FB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USB 2.0</w:t>
              </w:r>
            </w:hyperlink>
          </w:p>
          <w:p w:rsidR="00223374" w:rsidRPr="00EE7FB0" w:rsidRDefault="00223374" w:rsidP="00D93FAF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history="1">
              <w:proofErr w:type="spellStart"/>
              <w:r w:rsidRPr="00EE7FB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Хост</w:t>
              </w:r>
              <w:proofErr w:type="spellEnd"/>
              <w:r w:rsidRPr="00EE7FB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-порт USB</w:t>
              </w:r>
            </w:hyperlink>
          </w:p>
          <w:p w:rsidR="00223374" w:rsidRPr="00EE7FB0" w:rsidRDefault="00223374" w:rsidP="00D93FAF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FB0">
              <w:rPr>
                <w:rFonts w:ascii="Times New Roman" w:eastAsia="Times New Roman" w:hAnsi="Times New Roman" w:cs="Times New Roman"/>
                <w:sz w:val="24"/>
                <w:szCs w:val="24"/>
              </w:rPr>
              <w:t>Діагональ дисплея</w:t>
            </w:r>
            <w:r w:rsidRPr="00EE7FB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EE7FB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EE7FB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EE7FB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2.7</w:t>
            </w:r>
          </w:p>
          <w:p w:rsidR="00223374" w:rsidRDefault="00223374" w:rsidP="00D93FAF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FB0">
              <w:rPr>
                <w:rFonts w:ascii="Times New Roman" w:eastAsia="Times New Roman" w:hAnsi="Times New Roman" w:cs="Times New Roman"/>
                <w:sz w:val="24"/>
                <w:szCs w:val="24"/>
              </w:rPr>
              <w:t>Мережева карта</w:t>
            </w:r>
            <w:r w:rsidRPr="00EE7FB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EE7FB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EE7FB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EE7FB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Вбудований модуль </w:t>
            </w:r>
            <w:r w:rsidRPr="00EE7F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10/100/1000Base-TX </w:t>
            </w:r>
            <w:proofErr w:type="spellStart"/>
            <w:r w:rsidRPr="00EE7FB0">
              <w:rPr>
                <w:rFonts w:ascii="Times New Roman" w:eastAsia="Times New Roman" w:hAnsi="Times New Roman" w:cs="Times New Roman"/>
                <w:sz w:val="24"/>
                <w:szCs w:val="24"/>
              </w:rPr>
              <w:t>Ethernet</w:t>
            </w:r>
            <w:proofErr w:type="spellEnd"/>
            <w:r w:rsidRPr="00EE7F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E7FB0">
              <w:rPr>
                <w:rFonts w:ascii="Times New Roman" w:eastAsia="Times New Roman" w:hAnsi="Times New Roman" w:cs="Times New Roman"/>
                <w:sz w:val="24"/>
                <w:szCs w:val="24"/>
              </w:rPr>
              <w:t>Gigabit</w:t>
            </w:r>
            <w:proofErr w:type="spellEnd"/>
          </w:p>
          <w:p w:rsidR="00223374" w:rsidRPr="00EE7FB0" w:rsidRDefault="00223374" w:rsidP="00D93FAF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F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Роз'єм </w:t>
            </w:r>
            <w:proofErr w:type="spellStart"/>
            <w:r w:rsidRPr="00EE7FB0">
              <w:rPr>
                <w:rFonts w:ascii="Times New Roman" w:eastAsia="Times New Roman" w:hAnsi="Times New Roman" w:cs="Times New Roman"/>
                <w:sz w:val="24"/>
                <w:szCs w:val="24"/>
              </w:rPr>
              <w:t>Ethernet</w:t>
            </w:r>
            <w:proofErr w:type="spellEnd"/>
            <w:r w:rsidRPr="00EE7F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EE7FB0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автовизначенням</w:t>
            </w:r>
            <w:proofErr w:type="spellEnd"/>
            <w:r w:rsidRPr="00EE7F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типу кабелю</w:t>
            </w:r>
            <w:r w:rsidRPr="00EE7FB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Перевірка автентичності 802.1X</w:t>
            </w:r>
          </w:p>
          <w:p w:rsidR="00223374" w:rsidRPr="004F6C29" w:rsidRDefault="00223374" w:rsidP="00D93FAF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7F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Комплект постачання</w:t>
            </w:r>
            <w:r w:rsidRPr="004F6C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:rsidR="00223374" w:rsidRPr="004F6C29" w:rsidRDefault="00223374" w:rsidP="00D93FAF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C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БФП </w:t>
            </w:r>
          </w:p>
          <w:p w:rsidR="00223374" w:rsidRPr="00EE7FB0" w:rsidRDefault="00223374" w:rsidP="00D93FAF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F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Попередньо встановлений </w:t>
            </w:r>
            <w:proofErr w:type="spellStart"/>
            <w:r w:rsidRPr="00EE7FB0">
              <w:rPr>
                <w:rFonts w:ascii="Times New Roman" w:eastAsia="Times New Roman" w:hAnsi="Times New Roman" w:cs="Times New Roman"/>
                <w:sz w:val="24"/>
                <w:szCs w:val="24"/>
              </w:rPr>
              <w:t>тонер</w:t>
            </w:r>
            <w:proofErr w:type="spellEnd"/>
            <w:r w:rsidRPr="00EE7FB0">
              <w:rPr>
                <w:rFonts w:ascii="Times New Roman" w:eastAsia="Times New Roman" w:hAnsi="Times New Roman" w:cs="Times New Roman"/>
                <w:sz w:val="24"/>
                <w:szCs w:val="24"/>
              </w:rPr>
              <w:t>-картридж, чорний (ресурс: 3000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менше</w:t>
            </w:r>
            <w:r w:rsidRPr="00EE7F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сторінок)</w:t>
            </w:r>
            <w:r w:rsidRPr="00EE7FB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Посібник із початку роботи</w:t>
            </w:r>
            <w:r w:rsidRPr="00EE7FB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Листівка з інформацією про технічну підтримку</w:t>
            </w:r>
            <w:r w:rsidRPr="00EE7FB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Посібник з гарантії; листівка з нормативними вимогами</w:t>
            </w:r>
            <w:r w:rsidRPr="00EE7FB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Кабель живлення</w:t>
            </w:r>
          </w:p>
          <w:p w:rsidR="00223374" w:rsidRPr="00D93FAF" w:rsidRDefault="00223374" w:rsidP="00D93FAF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FB0">
              <w:rPr>
                <w:rFonts w:ascii="Times New Roman" w:eastAsia="Times New Roman" w:hAnsi="Times New Roman" w:cs="Times New Roman"/>
                <w:sz w:val="24"/>
                <w:szCs w:val="24"/>
              </w:rPr>
              <w:t>Кабель USB</w:t>
            </w:r>
          </w:p>
        </w:tc>
        <w:tc>
          <w:tcPr>
            <w:tcW w:w="1276" w:type="dxa"/>
            <w:shd w:val="clear" w:color="auto" w:fill="auto"/>
          </w:tcPr>
          <w:p w:rsidR="00223374" w:rsidRPr="000F7AD7" w:rsidRDefault="00223374" w:rsidP="001C49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223374" w:rsidRPr="000F7AD7" w:rsidTr="001C4915">
        <w:trPr>
          <w:trHeight w:val="2014"/>
        </w:trPr>
        <w:tc>
          <w:tcPr>
            <w:tcW w:w="458" w:type="dxa"/>
            <w:shd w:val="clear" w:color="auto" w:fill="auto"/>
          </w:tcPr>
          <w:p w:rsidR="00223374" w:rsidRPr="000F7AD7" w:rsidRDefault="00223374" w:rsidP="001C4915">
            <w:pPr>
              <w:tabs>
                <w:tab w:val="left" w:pos="2866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F7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7872" w:type="dxa"/>
            <w:shd w:val="clear" w:color="auto" w:fill="auto"/>
          </w:tcPr>
          <w:p w:rsidR="00223374" w:rsidRPr="00B85FC4" w:rsidRDefault="00223374" w:rsidP="00D93FAF">
            <w:pPr>
              <w:tabs>
                <w:tab w:val="left" w:pos="28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85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Лазерний принтер </w:t>
            </w:r>
          </w:p>
          <w:p w:rsidR="00223374" w:rsidRPr="00B85FC4" w:rsidRDefault="00223374" w:rsidP="00D93FAF">
            <w:pPr>
              <w:tabs>
                <w:tab w:val="left" w:pos="28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4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Принтер </w:t>
            </w:r>
            <w:proofErr w:type="spellStart"/>
            <w:r w:rsidRPr="00E4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Canon</w:t>
            </w:r>
            <w:proofErr w:type="spellEnd"/>
            <w:r w:rsidRPr="00E4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i-SENSYS LBP6030B</w:t>
            </w:r>
            <w:r w:rsidRPr="00B85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або еквівалент</w:t>
            </w:r>
          </w:p>
          <w:p w:rsidR="00223374" w:rsidRPr="00E409B5" w:rsidRDefault="00223374" w:rsidP="00D93FAF">
            <w:pPr>
              <w:tabs>
                <w:tab w:val="left" w:pos="28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E4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Максимальна роздільна здатність друку</w:t>
            </w:r>
            <w:r w:rsidRPr="00E4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менше</w:t>
            </w:r>
            <w:r w:rsidRPr="00E4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2400x600 </w:t>
            </w:r>
            <w:proofErr w:type="spellStart"/>
            <w:r w:rsidRPr="00E4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dpi</w:t>
            </w:r>
            <w:proofErr w:type="spellEnd"/>
          </w:p>
          <w:p w:rsidR="00223374" w:rsidRPr="00E409B5" w:rsidRDefault="00223374" w:rsidP="00D93FAF">
            <w:pPr>
              <w:tabs>
                <w:tab w:val="left" w:pos="28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E4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Спосіб</w:t>
            </w:r>
            <w:proofErr w:type="spellEnd"/>
            <w:r w:rsidRPr="00E4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E4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друку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ab/>
            </w:r>
            <w:r w:rsidRPr="00E4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ab/>
            </w:r>
            <w:r w:rsidRPr="00E4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ab/>
            </w:r>
            <w:proofErr w:type="spellStart"/>
            <w:r w:rsidRPr="00E4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Монохромний</w:t>
            </w:r>
            <w:proofErr w:type="spellEnd"/>
            <w:r w:rsidRPr="00E4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E4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лазерний</w:t>
            </w:r>
            <w:proofErr w:type="spellEnd"/>
            <w:r w:rsidRPr="00E4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E4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друк</w:t>
            </w:r>
            <w:proofErr w:type="spellEnd"/>
          </w:p>
          <w:p w:rsidR="00223374" w:rsidRPr="00E409B5" w:rsidRDefault="00223374" w:rsidP="00D93FAF">
            <w:pPr>
              <w:tabs>
                <w:tab w:val="left" w:pos="28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E4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Підключення: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ab/>
            </w:r>
            <w:r w:rsidRPr="00E4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ab/>
            </w:r>
            <w:r w:rsidRPr="00E4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ab/>
            </w:r>
            <w:r w:rsidRPr="00E4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USB </w:t>
            </w:r>
            <w:proofErr w:type="spellStart"/>
            <w:r w:rsidRPr="00E4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type</w:t>
            </w:r>
            <w:proofErr w:type="spellEnd"/>
            <w:r w:rsidRPr="00E4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B</w:t>
            </w:r>
          </w:p>
          <w:p w:rsidR="00223374" w:rsidRPr="00E409B5" w:rsidRDefault="00223374" w:rsidP="00D93FAF">
            <w:pPr>
              <w:tabs>
                <w:tab w:val="left" w:pos="28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E4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Формат: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ab/>
            </w:r>
            <w:r w:rsidRPr="00E4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ab/>
            </w:r>
            <w:r w:rsidRPr="00E4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ab/>
            </w:r>
            <w:r w:rsidRPr="00E4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ab/>
            </w:r>
            <w:r w:rsidRPr="00E4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A4</w:t>
            </w:r>
          </w:p>
          <w:p w:rsidR="00223374" w:rsidRPr="00E409B5" w:rsidRDefault="00223374" w:rsidP="00D93FAF">
            <w:pPr>
              <w:tabs>
                <w:tab w:val="left" w:pos="28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4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Швидкість ч/б друку </w:t>
            </w:r>
            <w:r w:rsidRPr="00E4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ab/>
            </w:r>
            <w:r w:rsidRPr="00E4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ab/>
            </w:r>
            <w:r w:rsidRPr="00E4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ab/>
            </w:r>
            <w:r w:rsidRPr="00E4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не менше </w:t>
            </w:r>
            <w:r w:rsidRPr="00E4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18стор/хв</w:t>
            </w:r>
          </w:p>
          <w:p w:rsidR="00223374" w:rsidRPr="00034F08" w:rsidRDefault="00223374" w:rsidP="00D93FAF">
            <w:pPr>
              <w:tabs>
                <w:tab w:val="left" w:pos="28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034F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Комплект постачання:</w:t>
            </w:r>
          </w:p>
          <w:p w:rsidR="00223374" w:rsidRPr="00E409B5" w:rsidRDefault="00223374" w:rsidP="00D93FAF">
            <w:pPr>
              <w:tabs>
                <w:tab w:val="left" w:pos="28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4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Принтер</w:t>
            </w:r>
          </w:p>
          <w:p w:rsidR="00223374" w:rsidRPr="00E409B5" w:rsidRDefault="00223374" w:rsidP="00D93FAF">
            <w:pPr>
              <w:tabs>
                <w:tab w:val="left" w:pos="28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4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Кабель живлення</w:t>
            </w:r>
          </w:p>
          <w:p w:rsidR="00223374" w:rsidRPr="000F7AD7" w:rsidRDefault="00223374" w:rsidP="00D93FAF">
            <w:pPr>
              <w:tabs>
                <w:tab w:val="left" w:pos="28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4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Кабель USB</w:t>
            </w:r>
          </w:p>
        </w:tc>
        <w:tc>
          <w:tcPr>
            <w:tcW w:w="1276" w:type="dxa"/>
            <w:shd w:val="clear" w:color="auto" w:fill="auto"/>
          </w:tcPr>
          <w:p w:rsidR="00223374" w:rsidRPr="000F7AD7" w:rsidRDefault="00223374" w:rsidP="001C49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23374" w:rsidRPr="000F7AD7" w:rsidTr="001C4915">
        <w:tc>
          <w:tcPr>
            <w:tcW w:w="458" w:type="dxa"/>
            <w:shd w:val="clear" w:color="auto" w:fill="auto"/>
          </w:tcPr>
          <w:p w:rsidR="00223374" w:rsidRPr="000F7AD7" w:rsidRDefault="00223374" w:rsidP="001C4915">
            <w:pPr>
              <w:tabs>
                <w:tab w:val="left" w:pos="2866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F7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7872" w:type="dxa"/>
            <w:shd w:val="clear" w:color="auto" w:fill="auto"/>
          </w:tcPr>
          <w:p w:rsidR="00223374" w:rsidRPr="007E17FA" w:rsidRDefault="00223374" w:rsidP="00D93FAF">
            <w:pPr>
              <w:shd w:val="clear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F7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Відео камера для проведення конференц зв'язку</w:t>
            </w:r>
            <w:r w:rsidRPr="000F7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proofErr w:type="spellStart"/>
            <w:r w:rsidRPr="000F7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Logitech</w:t>
            </w:r>
            <w:proofErr w:type="spellEnd"/>
            <w:r w:rsidRPr="000F7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F7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WebCam</w:t>
            </w:r>
            <w:proofErr w:type="spellEnd"/>
            <w:r w:rsidRPr="000F7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C270 (960-001063)</w:t>
            </w:r>
            <w:r w:rsidRPr="007E17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або еквівалент</w:t>
            </w:r>
            <w:r w:rsidRPr="007E17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23374" w:rsidRDefault="00223374" w:rsidP="00D93FAF">
            <w:pPr>
              <w:shd w:val="clear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F7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 роздільна здатність відео HD (1280x720)</w:t>
            </w:r>
            <w:r w:rsidRPr="000F7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 xml:space="preserve"> - ручне фокусування</w:t>
            </w:r>
            <w:r w:rsidRPr="000F7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 xml:space="preserve"> 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вбудований мікрофон </w:t>
            </w:r>
            <w:r w:rsidRPr="000F7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 xml:space="preserve"> - інтерфейс USB 2.0 та вище</w:t>
            </w:r>
            <w:r w:rsidRPr="000F7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 xml:space="preserve"> - кріплення – прищіпка</w:t>
            </w:r>
            <w:r w:rsidRPr="000F7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 xml:space="preserve"> - частота кадрів на секунду не </w:t>
            </w:r>
            <w:proofErr w:type="spellStart"/>
            <w:r w:rsidRPr="000F7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меньне</w:t>
            </w:r>
            <w:proofErr w:type="spellEnd"/>
            <w:r w:rsidRPr="000F7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30</w:t>
            </w:r>
          </w:p>
          <w:p w:rsidR="00223374" w:rsidRPr="00034F08" w:rsidRDefault="00223374" w:rsidP="00D93FAF">
            <w:pPr>
              <w:shd w:val="clear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кут огляду - </w:t>
            </w:r>
            <w:r w:rsidRPr="00034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55°</w:t>
            </w:r>
          </w:p>
        </w:tc>
        <w:tc>
          <w:tcPr>
            <w:tcW w:w="1276" w:type="dxa"/>
            <w:shd w:val="clear" w:color="auto" w:fill="auto"/>
          </w:tcPr>
          <w:p w:rsidR="00223374" w:rsidRPr="000F7AD7" w:rsidRDefault="00223374" w:rsidP="001C49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23374" w:rsidRPr="000F7AD7" w:rsidTr="001C4915">
        <w:tc>
          <w:tcPr>
            <w:tcW w:w="458" w:type="dxa"/>
            <w:shd w:val="clear" w:color="auto" w:fill="auto"/>
          </w:tcPr>
          <w:p w:rsidR="00223374" w:rsidRPr="007E17FA" w:rsidRDefault="00223374" w:rsidP="001C4915">
            <w:pPr>
              <w:tabs>
                <w:tab w:val="left" w:pos="2866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E1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7872" w:type="dxa"/>
            <w:shd w:val="clear" w:color="auto" w:fill="auto"/>
          </w:tcPr>
          <w:p w:rsidR="00223374" w:rsidRDefault="00223374" w:rsidP="00D93FAF">
            <w:pPr>
              <w:shd w:val="clear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A6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Монітор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223374" w:rsidRDefault="00223374" w:rsidP="00D93FAF">
            <w:pPr>
              <w:shd w:val="clear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A6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Монітор РК 24" IPS </w:t>
            </w:r>
            <w:proofErr w:type="spellStart"/>
            <w:r w:rsidRPr="005A6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BenQ</w:t>
            </w:r>
            <w:proofErr w:type="spellEnd"/>
            <w:r w:rsidRPr="005A6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BL2420PT або еквівалент</w:t>
            </w:r>
          </w:p>
          <w:p w:rsidR="00223374" w:rsidRPr="005A6DBD" w:rsidRDefault="00223374" w:rsidP="00D93FAF">
            <w:pPr>
              <w:shd w:val="clear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A6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5A6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ab/>
              <w:t>Діагональ – не менше 24" (</w:t>
            </w:r>
            <w:proofErr w:type="spellStart"/>
            <w:r w:rsidRPr="005A6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безрамковий</w:t>
            </w:r>
            <w:proofErr w:type="spellEnd"/>
            <w:r w:rsidRPr="005A6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  <w:p w:rsidR="00223374" w:rsidRPr="005A6DBD" w:rsidRDefault="00223374" w:rsidP="00D93FAF">
            <w:pPr>
              <w:shd w:val="clear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A6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5A6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ab/>
              <w:t>Тип матриці – не гірше IPS;</w:t>
            </w:r>
          </w:p>
          <w:p w:rsidR="00223374" w:rsidRPr="005A6DBD" w:rsidRDefault="00223374" w:rsidP="00D93FAF">
            <w:pPr>
              <w:shd w:val="clear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A6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5A6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ab/>
              <w:t>Роздільна здатність екрану – не гірше 2560x1440 (2K QHD)</w:t>
            </w:r>
          </w:p>
          <w:p w:rsidR="00223374" w:rsidRPr="005A6DBD" w:rsidRDefault="00223374" w:rsidP="00D93FAF">
            <w:pPr>
              <w:shd w:val="clear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A6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5A6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ab/>
              <w:t>Покриття екрана – матове;</w:t>
            </w:r>
          </w:p>
          <w:p w:rsidR="00223374" w:rsidRPr="005A6DBD" w:rsidRDefault="00223374" w:rsidP="00D93FAF">
            <w:pPr>
              <w:shd w:val="clear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A6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5A6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ab/>
              <w:t>Роз'єми – не менше 1х HDMI, 1х VGA;</w:t>
            </w:r>
          </w:p>
          <w:p w:rsidR="00223374" w:rsidRPr="005A6DBD" w:rsidRDefault="00223374" w:rsidP="00D93FAF">
            <w:pPr>
              <w:shd w:val="clear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A6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5A6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ab/>
              <w:t>Вбудовані колонки</w:t>
            </w:r>
          </w:p>
          <w:p w:rsidR="00223374" w:rsidRPr="007E17FA" w:rsidRDefault="00223374" w:rsidP="00D93FAF">
            <w:pPr>
              <w:shd w:val="clear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A6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5A6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ab/>
              <w:t>Кабель для підключення аудіо, HDMI в комплекті</w:t>
            </w:r>
          </w:p>
        </w:tc>
        <w:tc>
          <w:tcPr>
            <w:tcW w:w="1276" w:type="dxa"/>
            <w:shd w:val="clear" w:color="auto" w:fill="auto"/>
          </w:tcPr>
          <w:p w:rsidR="00223374" w:rsidRPr="007E17FA" w:rsidRDefault="00223374" w:rsidP="001C49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7F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23374" w:rsidRPr="000F7AD7" w:rsidTr="001C4915">
        <w:tc>
          <w:tcPr>
            <w:tcW w:w="458" w:type="dxa"/>
            <w:shd w:val="clear" w:color="auto" w:fill="auto"/>
          </w:tcPr>
          <w:p w:rsidR="00223374" w:rsidRPr="007E17FA" w:rsidRDefault="00223374" w:rsidP="001C4915">
            <w:pPr>
              <w:tabs>
                <w:tab w:val="left" w:pos="2866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E1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7872" w:type="dxa"/>
            <w:shd w:val="clear" w:color="auto" w:fill="auto"/>
          </w:tcPr>
          <w:p w:rsidR="00223374" w:rsidRDefault="00223374" w:rsidP="00D93FAF">
            <w:pPr>
              <w:shd w:val="clear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A6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Акустичні колонки</w:t>
            </w:r>
          </w:p>
          <w:p w:rsidR="00223374" w:rsidRPr="005A6DBD" w:rsidRDefault="00223374" w:rsidP="00D93FAF">
            <w:pPr>
              <w:shd w:val="clear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A6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5A6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ab/>
              <w:t>Тип акустики 2.0</w:t>
            </w:r>
          </w:p>
          <w:p w:rsidR="00223374" w:rsidRPr="005A6DBD" w:rsidRDefault="00223374" w:rsidP="00D93FAF">
            <w:pPr>
              <w:shd w:val="clear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A6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5A6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ab/>
              <w:t xml:space="preserve">Загальна вихідна потужність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не менше </w:t>
            </w:r>
            <w:r w:rsidRPr="005A6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8Вт</w:t>
            </w:r>
          </w:p>
          <w:p w:rsidR="00223374" w:rsidRPr="005A6DBD" w:rsidRDefault="00223374" w:rsidP="00D93FAF">
            <w:pPr>
              <w:shd w:val="clear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A6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5A6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ab/>
              <w:t>Частотний діапазон 150 - 20000Гц</w:t>
            </w:r>
          </w:p>
          <w:p w:rsidR="00223374" w:rsidRPr="005A6DBD" w:rsidRDefault="00223374" w:rsidP="00D93FAF">
            <w:pPr>
              <w:shd w:val="clear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A6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5A6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ab/>
              <w:t>Живлення USB</w:t>
            </w:r>
          </w:p>
          <w:p w:rsidR="00223374" w:rsidRPr="005A6DBD" w:rsidRDefault="00223374" w:rsidP="00D93FAF">
            <w:pPr>
              <w:shd w:val="clear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A6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5A6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ab/>
              <w:t>Матеріал корпусу пластик</w:t>
            </w:r>
          </w:p>
          <w:p w:rsidR="00223374" w:rsidRPr="007E17FA" w:rsidRDefault="00223374" w:rsidP="00D93FAF">
            <w:pPr>
              <w:shd w:val="clear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A6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5A6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ab/>
              <w:t xml:space="preserve">Розміри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не менше </w:t>
            </w:r>
            <w:r w:rsidRPr="005A6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7.5x7.5x7.5см</w:t>
            </w:r>
          </w:p>
        </w:tc>
        <w:tc>
          <w:tcPr>
            <w:tcW w:w="1276" w:type="dxa"/>
            <w:shd w:val="clear" w:color="auto" w:fill="auto"/>
          </w:tcPr>
          <w:p w:rsidR="00223374" w:rsidRPr="007E17FA" w:rsidRDefault="00223374" w:rsidP="001C49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3374" w:rsidRPr="000F7AD7" w:rsidTr="001C4915">
        <w:tc>
          <w:tcPr>
            <w:tcW w:w="458" w:type="dxa"/>
            <w:shd w:val="clear" w:color="auto" w:fill="auto"/>
          </w:tcPr>
          <w:p w:rsidR="00223374" w:rsidRPr="007E17FA" w:rsidRDefault="00223374" w:rsidP="001C4915">
            <w:pPr>
              <w:tabs>
                <w:tab w:val="left" w:pos="2866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7872" w:type="dxa"/>
            <w:shd w:val="clear" w:color="auto" w:fill="auto"/>
          </w:tcPr>
          <w:p w:rsidR="00223374" w:rsidRPr="00432B3C" w:rsidRDefault="00223374" w:rsidP="00D93FAF">
            <w:pPr>
              <w:shd w:val="clear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C4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Жорсткий диск</w:t>
            </w:r>
            <w:r w:rsidRPr="00432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223374" w:rsidRPr="00AC4404" w:rsidRDefault="00223374" w:rsidP="00D93FAF">
            <w:pPr>
              <w:shd w:val="clear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C4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Жорсткий диск </w:t>
            </w:r>
            <w:proofErr w:type="spellStart"/>
            <w:r w:rsidRPr="00AC4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estern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Digital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500GB </w:t>
            </w:r>
            <w:r w:rsidRPr="005A6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або еквівалент</w:t>
            </w:r>
          </w:p>
          <w:p w:rsidR="00223374" w:rsidRPr="00AC4404" w:rsidRDefault="00223374" w:rsidP="00D93FAF">
            <w:pPr>
              <w:shd w:val="clear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C4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Місткість накопичувача</w:t>
            </w:r>
            <w:r w:rsidRPr="00AC4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ab/>
            </w:r>
            <w:r w:rsidRPr="00AC4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ab/>
              <w:t>500 ГБ</w:t>
            </w:r>
          </w:p>
          <w:p w:rsidR="00223374" w:rsidRPr="00AC4404" w:rsidRDefault="00223374" w:rsidP="00D93FAF">
            <w:pPr>
              <w:shd w:val="clear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C4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Тип жорсткого диска</w:t>
            </w:r>
            <w:r w:rsidRPr="00AC4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ab/>
            </w:r>
            <w:r w:rsidRPr="00AC4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ab/>
              <w:t>Внутрішній</w:t>
            </w:r>
          </w:p>
          <w:p w:rsidR="00223374" w:rsidRPr="00AC4404" w:rsidRDefault="00223374" w:rsidP="00D93FAF">
            <w:pPr>
              <w:shd w:val="clear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C4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Інтерфейс підключення</w:t>
            </w:r>
            <w:r w:rsidRPr="00AC4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ab/>
            </w:r>
            <w:r w:rsidRPr="00AC4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ab/>
              <w:t>SATAIII</w:t>
            </w:r>
          </w:p>
          <w:p w:rsidR="00223374" w:rsidRPr="00AC4404" w:rsidRDefault="00223374" w:rsidP="00D93FAF">
            <w:pPr>
              <w:shd w:val="clear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C4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Форм-фактор</w:t>
            </w:r>
            <w:r w:rsidRPr="00AC4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ab/>
            </w:r>
            <w:r w:rsidRPr="00AC4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ab/>
            </w:r>
            <w:r w:rsidRPr="00AC4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ab/>
            </w:r>
            <w:r w:rsidRPr="00AC4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ab/>
              <w:t>3.5"</w:t>
            </w:r>
          </w:p>
          <w:p w:rsidR="00223374" w:rsidRPr="00AC4404" w:rsidRDefault="00223374" w:rsidP="00D93FAF">
            <w:pPr>
              <w:shd w:val="clear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C4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Призначення</w:t>
            </w:r>
            <w:r w:rsidRPr="00AC4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ab/>
            </w:r>
            <w:r w:rsidRPr="00AC4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ab/>
            </w:r>
            <w:r w:rsidRPr="00AC4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ab/>
            </w:r>
            <w:r w:rsidRPr="00AC4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ab/>
              <w:t>Для комп'ютера</w:t>
            </w:r>
          </w:p>
          <w:p w:rsidR="00223374" w:rsidRPr="00AC4404" w:rsidRDefault="00223374" w:rsidP="00D93FAF">
            <w:pPr>
              <w:shd w:val="clear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C4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Технологія</w:t>
            </w:r>
            <w:r w:rsidRPr="00AC4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ab/>
            </w:r>
            <w:r w:rsidRPr="00AC4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ab/>
            </w:r>
            <w:r w:rsidRPr="00AC4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ab/>
            </w:r>
            <w:r w:rsidRPr="00AC4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ab/>
              <w:t>HDD</w:t>
            </w:r>
          </w:p>
          <w:p w:rsidR="00223374" w:rsidRPr="007E17FA" w:rsidRDefault="00223374" w:rsidP="00D93FAF">
            <w:pPr>
              <w:shd w:val="clear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C4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Обсяг буфера</w:t>
            </w:r>
            <w:r w:rsidRPr="00AC4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ab/>
            </w:r>
            <w:r w:rsidRPr="00AC4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ab/>
            </w:r>
            <w:r w:rsidRPr="00AC4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ab/>
            </w:r>
            <w:r w:rsidRPr="00AC4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ab/>
              <w:t>32 МБ</w:t>
            </w:r>
          </w:p>
        </w:tc>
        <w:tc>
          <w:tcPr>
            <w:tcW w:w="1276" w:type="dxa"/>
            <w:shd w:val="clear" w:color="auto" w:fill="auto"/>
          </w:tcPr>
          <w:p w:rsidR="00223374" w:rsidRPr="00D777F6" w:rsidRDefault="00223374" w:rsidP="001C49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</w:tbl>
    <w:p w:rsidR="00223374" w:rsidRDefault="00223374" w:rsidP="004C59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223374" w:rsidSect="00D93FAF">
      <w:pgSz w:w="11906" w:h="16838"/>
      <w:pgMar w:top="709" w:right="850" w:bottom="568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3224F3"/>
    <w:multiLevelType w:val="hybridMultilevel"/>
    <w:tmpl w:val="96C6A0A6"/>
    <w:lvl w:ilvl="0" w:tplc="F572AFB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62AF1718"/>
    <w:multiLevelType w:val="hybridMultilevel"/>
    <w:tmpl w:val="53A8C08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A46ED7"/>
    <w:multiLevelType w:val="hybridMultilevel"/>
    <w:tmpl w:val="F0B4AF2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82B"/>
    <w:rsid w:val="0001282C"/>
    <w:rsid w:val="00143EC4"/>
    <w:rsid w:val="00223374"/>
    <w:rsid w:val="00283666"/>
    <w:rsid w:val="00292561"/>
    <w:rsid w:val="003159DD"/>
    <w:rsid w:val="0031682B"/>
    <w:rsid w:val="004C59F5"/>
    <w:rsid w:val="005373AD"/>
    <w:rsid w:val="00595325"/>
    <w:rsid w:val="005B5E8A"/>
    <w:rsid w:val="00653119"/>
    <w:rsid w:val="008D0A09"/>
    <w:rsid w:val="008F0F0E"/>
    <w:rsid w:val="008F7147"/>
    <w:rsid w:val="00931EF7"/>
    <w:rsid w:val="00A34840"/>
    <w:rsid w:val="00A74CE9"/>
    <w:rsid w:val="00AF3EE6"/>
    <w:rsid w:val="00B70092"/>
    <w:rsid w:val="00D93FAF"/>
    <w:rsid w:val="00F34AAD"/>
    <w:rsid w:val="00F61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39879"/>
  <w15:docId w15:val="{377BA944-A54B-4324-91AF-1B522E95D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2AC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rvts0">
    <w:name w:val="rvts0"/>
    <w:basedOn w:val="a0"/>
    <w:rsid w:val="002B72AC"/>
  </w:style>
  <w:style w:type="character" w:styleId="a4">
    <w:name w:val="Emphasis"/>
    <w:uiPriority w:val="20"/>
    <w:qFormat/>
    <w:rsid w:val="002B72AC"/>
    <w:rPr>
      <w:i/>
      <w:iCs/>
    </w:rPr>
  </w:style>
  <w:style w:type="table" w:styleId="a5">
    <w:name w:val="Table Grid"/>
    <w:basedOn w:val="a1"/>
    <w:uiPriority w:val="39"/>
    <w:rsid w:val="002B72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zetka.com.ua/ua/printers-mfu/c80007/22435=wi-fi/" TargetMode="External"/><Relationship Id="rId13" Type="http://schemas.openxmlformats.org/officeDocument/2006/relationships/hyperlink" Target="https://rozetka.com.ua/ua/printers-mfu/c80007/interfeysi-228139=usb-2-0/" TargetMode="External"/><Relationship Id="rId3" Type="http://schemas.openxmlformats.org/officeDocument/2006/relationships/styles" Target="styles.xml"/><Relationship Id="rId7" Type="http://schemas.openxmlformats.org/officeDocument/2006/relationships/hyperlink" Target="https://rozetka.com.ua/ua/printers-mfu/c80007/22435=ethernet/" TargetMode="External"/><Relationship Id="rId12" Type="http://schemas.openxmlformats.org/officeDocument/2006/relationships/hyperlink" Target="https://rozetka.com.ua/ua/printers-mfu/c80007/skorost-cherno-beloy-pechati=31-50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rozetka.com.ua/ua/printers-mfu/c80007/20914=1759/" TargetMode="External"/><Relationship Id="rId11" Type="http://schemas.openxmlformats.org/officeDocument/2006/relationships/hyperlink" Target="https://rozetka.com.ua/ua/printers-mfu/c80007/displey-227827=tsvetnoy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rozetka.com.ua/ua/printers-mfu/c80007/osobennosti-228181=pechat-s-telefon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ozetka.com.ua/ua/printers-mfu/c80007/osobennosti-228181=dupleks/" TargetMode="External"/><Relationship Id="rId14" Type="http://schemas.openxmlformats.org/officeDocument/2006/relationships/hyperlink" Target="https://rozetka.com.ua/ua/printers-mfu/c80007/interfeysi-228139=host-port-usb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uCBK5a2EjbfyQrdiFF789GQR/w==">AMUW2mUJA8AXZASJD7/FLCtqKi/Hpm3W8fPYlO07aarNGZnC2CAANKu3zEUrvJpkdN03rdbZ8pySEM5/53HBSmhjnZV4EYqhqI3zTk1Do5IHCb84fFdIpkQ=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3421</Words>
  <Characters>1951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ekonom6</cp:lastModifiedBy>
  <cp:revision>3</cp:revision>
  <dcterms:created xsi:type="dcterms:W3CDTF">2023-10-12T11:00:00Z</dcterms:created>
  <dcterms:modified xsi:type="dcterms:W3CDTF">2023-10-12T11:10:00Z</dcterms:modified>
</cp:coreProperties>
</file>