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 xml:space="preserve">Розробка </w:t>
      </w:r>
      <w:proofErr w:type="spellStart"/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 (ДК 021: 2015 71330000-0 Інженерні послуги різні)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CCC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 xml:space="preserve">Розробка </w:t>
      </w:r>
      <w:proofErr w:type="spellStart"/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(ДК 021: 2015 71330000-0 Інженерні послуги різні)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1.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вул.Дніпровська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р-н буд. №8-А, площею 0,0600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2.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вул.Дмитра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Бочарникова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район будинку №1, площею 0,0200 га (умовно) та отримання витягу з Державного земельного кадастру на сформовану земельну ділянку(ДК 021: 2015 71330000-0 Інженерні послуги різні) .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3.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вул.Харківська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(ДК 021: 2015 71330000-0 Інженерні послуги різні)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район буд. №8з, площею 0,1600га (умовно) та отримання витягу з Державного земельного кадастру на сформовану земельну ділянку.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4.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вул.Харківська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в районі буд. №8, площею 0,9000га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5.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вул.Дніпровська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район буд. №1, площею 0,5000 га (умовно) (зміна цільового призначення земельної ділянки) та отримання витягу з Державного земельного кадастру на сформовану земельну ділянку (ДК 021: 2015 71330000-0 Інженерні послуги різні) .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6.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вул.Харківська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район буд. №8В, площею 0,3000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31682B" w:rsidRPr="005373AD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7. Розробка </w:t>
      </w:r>
      <w:proofErr w:type="spellStart"/>
      <w:r w:rsidRPr="00892CC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вул.Дніпровська,416А/42, площею 0,0250 га (умовно) та отримання витягу з Державного земельного кадастру на сформовану земельну ділянку (ДК 021: 2015 71330000-0 Інженерні послуги різні)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>UA-2023-06-02-012610-a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C23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>47400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 xml:space="preserve">грн 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(з ПДВ)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>, в тому числі за лотами: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1 – 7000,00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2 – 5400,00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3 – 7000,00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4 – 7000,00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5 – 7000,00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6 – 7000,00 грн. (з ПДВ)</w:t>
      </w:r>
    </w:p>
    <w:p w:rsidR="005373AD" w:rsidRPr="00A74CE9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>Лот 7 – 7000,00 грн. (з ПДВ).</w:t>
      </w:r>
    </w:p>
    <w:p w:rsidR="00413C23" w:rsidRDefault="00413C23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A74CE9">
        <w:rPr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47400,00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>01.10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9970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у відповідності до рішень П</w:t>
      </w:r>
      <w:r w:rsidR="009970E9">
        <w:rPr>
          <w:rFonts w:ascii="Times New Roman" w:eastAsia="Times New Roman" w:hAnsi="Times New Roman" w:cs="Times New Roman"/>
          <w:sz w:val="24"/>
          <w:szCs w:val="24"/>
        </w:rPr>
        <w:t xml:space="preserve">авлоградської міської ради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01E4" w:rsidRPr="004601E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 xml:space="preserve">надання дозволу на розроблення документації  із землеустрою з метою підготовки лотів </w:t>
      </w:r>
      <w:r w:rsidR="004601E4" w:rsidRPr="004601E4">
        <w:rPr>
          <w:rFonts w:ascii="Times New Roman" w:eastAsia="Times New Roman" w:hAnsi="Times New Roman" w:cs="Times New Roman"/>
          <w:sz w:val="24"/>
          <w:szCs w:val="24"/>
        </w:rPr>
        <w:t>до проведення земельних торгів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 xml:space="preserve"> по кожній ділянці окремо. </w:t>
      </w:r>
      <w:proofErr w:type="spellStart"/>
      <w:r w:rsidR="009970E9" w:rsidRPr="009970E9"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 w:rsidR="009970E9" w:rsidRPr="009970E9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земельних ділянок повинні бути виготовлені  відповідно до вимог чинного законодавства (у трьох аутентичних примірниках в паперовому та електронному вигляді) з  витягами  з Державного земельного кадастру на сформовані земельні ділянки.</w:t>
      </w:r>
    </w:p>
    <w:p w:rsidR="00AF2E0E" w:rsidRPr="00F67A5C" w:rsidRDefault="0001282C" w:rsidP="00F6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технічних та якісних х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арактеристик предмета закупівлі, які зазначені в Додатку 4 Тендерної документації</w:t>
      </w:r>
    </w:p>
    <w:sectPr w:rsidR="00AF2E0E" w:rsidRPr="00F67A5C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105B7"/>
    <w:rsid w:val="00223374"/>
    <w:rsid w:val="00283666"/>
    <w:rsid w:val="00292561"/>
    <w:rsid w:val="002A15E0"/>
    <w:rsid w:val="003159DD"/>
    <w:rsid w:val="0031682B"/>
    <w:rsid w:val="00410097"/>
    <w:rsid w:val="00413C23"/>
    <w:rsid w:val="004576F9"/>
    <w:rsid w:val="004601E4"/>
    <w:rsid w:val="004B5239"/>
    <w:rsid w:val="004C59F5"/>
    <w:rsid w:val="005373AD"/>
    <w:rsid w:val="00595325"/>
    <w:rsid w:val="005B5E8A"/>
    <w:rsid w:val="00604899"/>
    <w:rsid w:val="00625322"/>
    <w:rsid w:val="00653119"/>
    <w:rsid w:val="006A04CB"/>
    <w:rsid w:val="006C4E0D"/>
    <w:rsid w:val="006D1F6D"/>
    <w:rsid w:val="00705D0F"/>
    <w:rsid w:val="0073690B"/>
    <w:rsid w:val="00892CCC"/>
    <w:rsid w:val="008968C0"/>
    <w:rsid w:val="008D0A09"/>
    <w:rsid w:val="008E581A"/>
    <w:rsid w:val="008F0F0E"/>
    <w:rsid w:val="008F7147"/>
    <w:rsid w:val="00931EF7"/>
    <w:rsid w:val="009970E9"/>
    <w:rsid w:val="00A34840"/>
    <w:rsid w:val="00A74CE9"/>
    <w:rsid w:val="00A86D62"/>
    <w:rsid w:val="00AF2E0E"/>
    <w:rsid w:val="00AF3EE6"/>
    <w:rsid w:val="00B02F08"/>
    <w:rsid w:val="00B1656F"/>
    <w:rsid w:val="00B70092"/>
    <w:rsid w:val="00C80682"/>
    <w:rsid w:val="00CF3216"/>
    <w:rsid w:val="00D178A1"/>
    <w:rsid w:val="00D56E40"/>
    <w:rsid w:val="00D63313"/>
    <w:rsid w:val="00D64E9F"/>
    <w:rsid w:val="00D93FAF"/>
    <w:rsid w:val="00DE1B71"/>
    <w:rsid w:val="00E97114"/>
    <w:rsid w:val="00F00404"/>
    <w:rsid w:val="00F34AAD"/>
    <w:rsid w:val="00F61AD6"/>
    <w:rsid w:val="00F67A5C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148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4</cp:revision>
  <dcterms:created xsi:type="dcterms:W3CDTF">2024-01-11T13:53:00Z</dcterms:created>
  <dcterms:modified xsi:type="dcterms:W3CDTF">2024-01-11T14:24:00Z</dcterms:modified>
</cp:coreProperties>
</file>