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56E40" w:rsidRPr="00D56E40">
        <w:rPr>
          <w:rFonts w:ascii="Times New Roman" w:eastAsia="Times New Roman" w:hAnsi="Times New Roman" w:cs="Times New Roman"/>
          <w:b/>
          <w:sz w:val="24"/>
          <w:szCs w:val="24"/>
        </w:rPr>
        <w:t>Комп’ютерне обладнання (ДК 021: 2015 32420000-3 Комп’ютерне обладнання)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>Комп’ютерне обладнання (ДК 021: 2015 32420000-3 Комп’ютерне обладнання)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>UA-20</w:t>
      </w:r>
      <w:bookmarkStart w:id="0" w:name="_GoBack"/>
      <w:bookmarkEnd w:id="0"/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>23-07-21-008608-a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E40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>972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142972,00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D56E40" w:rsidRPr="000F7AD7" w:rsidRDefault="00D56E40" w:rsidP="00D56E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1276"/>
      </w:tblGrid>
      <w:tr w:rsidR="00D56E40" w:rsidRPr="000F7AD7" w:rsidTr="00A53634">
        <w:tc>
          <w:tcPr>
            <w:tcW w:w="458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виробу</w:t>
            </w:r>
          </w:p>
        </w:tc>
        <w:tc>
          <w:tcPr>
            <w:tcW w:w="1276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6E40" w:rsidRPr="000F7AD7" w:rsidTr="00A53634">
        <w:tc>
          <w:tcPr>
            <w:tcW w:w="458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</w:tcPr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7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БФП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Лазерний принтер та сканер формату не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меньше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А3</w:t>
            </w:r>
          </w:p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БФП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iR2425i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(4293C004) або еквівалент</w:t>
            </w:r>
          </w:p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наявність Мережевих інтерфейсів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10Base-T/100Base-TX та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802.11 b/g/n</w:t>
            </w:r>
          </w:p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наявність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порта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USB та можливості друкування з USB носія</w:t>
            </w:r>
          </w:p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друк через пристрої за допомогою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WiFi</w:t>
            </w:r>
            <w:proofErr w:type="spellEnd"/>
          </w:p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двосторонній друк (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duplex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місткість лотка подачі - не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меньш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ніж 300 аркушів</w:t>
            </w:r>
          </w:p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підтримка хмарних технологій</w:t>
            </w:r>
          </w:p>
        </w:tc>
        <w:tc>
          <w:tcPr>
            <w:tcW w:w="1276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E40" w:rsidRPr="000F7AD7" w:rsidTr="00A53634">
        <w:trPr>
          <w:trHeight w:val="2014"/>
        </w:trPr>
        <w:tc>
          <w:tcPr>
            <w:tcW w:w="458" w:type="dxa"/>
            <w:shd w:val="clear" w:color="auto" w:fill="auto"/>
          </w:tcPr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872" w:type="dxa"/>
            <w:shd w:val="clear" w:color="auto" w:fill="auto"/>
          </w:tcPr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БФП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Лазерний принтер та сканер формату не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меньше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А4</w:t>
            </w:r>
          </w:p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БФП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i-SENSYS MF267dw II,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(5938C008AA)</w:t>
            </w: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або еквівалент</w:t>
            </w:r>
          </w:p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наявність Мережевих інтерфейсів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Ethernet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10Base-T/100Base-TX та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802.11 b/g/n</w:t>
            </w:r>
          </w:p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наявність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USB та можливості друкування з USB носія</w:t>
            </w:r>
          </w:p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друк через пристрої за допомогою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WiFi</w:t>
            </w:r>
            <w:proofErr w:type="spellEnd"/>
          </w:p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двосторонній друк (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duplex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E40" w:rsidRPr="000F7AD7" w:rsidTr="00A53634">
        <w:tc>
          <w:tcPr>
            <w:tcW w:w="458" w:type="dxa"/>
            <w:shd w:val="clear" w:color="auto" w:fill="auto"/>
          </w:tcPr>
          <w:p w:rsidR="00D56E40" w:rsidRPr="000F7AD7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7872" w:type="dxa"/>
            <w:shd w:val="clear" w:color="auto" w:fill="auto"/>
          </w:tcPr>
          <w:p w:rsidR="00D56E40" w:rsidRPr="007E17FA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Відео камера для проведення конференц зв'язку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Logitech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WebCam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C270 (960-001063)</w:t>
            </w:r>
            <w:r w:rsidRPr="007E1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або еквівалент</w:t>
            </w:r>
            <w:r w:rsidRPr="007E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40" w:rsidRPr="000F7AD7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роздільна здатність відео HD (1280x720)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ручне фокусування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з мікрофоном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інтерфейс USB 2.0 та вище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кріплення – прищіпка</w:t>
            </w:r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- частота кадрів на секунду не </w:t>
            </w:r>
            <w:proofErr w:type="spellStart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меньне</w:t>
            </w:r>
            <w:proofErr w:type="spellEnd"/>
            <w:r w:rsidRPr="000F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</w:t>
            </w:r>
          </w:p>
        </w:tc>
        <w:tc>
          <w:tcPr>
            <w:tcW w:w="1276" w:type="dxa"/>
            <w:shd w:val="clear" w:color="auto" w:fill="auto"/>
          </w:tcPr>
          <w:p w:rsidR="00D56E40" w:rsidRPr="000F7AD7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A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6E40" w:rsidRPr="000F7AD7" w:rsidTr="00A53634">
        <w:tc>
          <w:tcPr>
            <w:tcW w:w="458" w:type="dxa"/>
            <w:shd w:val="clear" w:color="auto" w:fill="auto"/>
          </w:tcPr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872" w:type="dxa"/>
            <w:shd w:val="clear" w:color="auto" w:fill="auto"/>
          </w:tcPr>
          <w:p w:rsidR="00D56E40" w:rsidRPr="007E17FA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верна оперативна пам'ять</w:t>
            </w:r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Samsung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32GB DDR4 2Rx4 PC4-2400T-R (M393A4K40BB1-CRC4Q / M393A4K40CB1 — CRC4Q)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  <w:r w:rsidRPr="0011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 еквівалент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56E40" w:rsidRPr="007E17FA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E40" w:rsidRPr="000F7AD7" w:rsidTr="00A53634">
        <w:tc>
          <w:tcPr>
            <w:tcW w:w="458" w:type="dxa"/>
            <w:shd w:val="clear" w:color="auto" w:fill="auto"/>
          </w:tcPr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872" w:type="dxa"/>
            <w:shd w:val="clear" w:color="auto" w:fill="auto"/>
          </w:tcPr>
          <w:p w:rsidR="00D56E40" w:rsidRPr="007E17FA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Жорсткий диск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Western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Gold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Enterprise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Class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6TB 7200rpm 256MB WD6003FRYZ 3.5" SATA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8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 еквівалент</w:t>
            </w:r>
          </w:p>
        </w:tc>
        <w:tc>
          <w:tcPr>
            <w:tcW w:w="1276" w:type="dxa"/>
            <w:shd w:val="clear" w:color="auto" w:fill="auto"/>
          </w:tcPr>
          <w:p w:rsidR="00D56E40" w:rsidRPr="007E17FA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E40" w:rsidRPr="000F7AD7" w:rsidTr="00A53634">
        <w:tc>
          <w:tcPr>
            <w:tcW w:w="458" w:type="dxa"/>
            <w:shd w:val="clear" w:color="auto" w:fill="auto"/>
          </w:tcPr>
          <w:p w:rsidR="00D56E40" w:rsidRPr="007E17FA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872" w:type="dxa"/>
            <w:shd w:val="clear" w:color="auto" w:fill="auto"/>
          </w:tcPr>
          <w:p w:rsidR="00D56E40" w:rsidRPr="00D777F6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Накопичувач SSD 1TB </w:t>
            </w:r>
            <w:proofErr w:type="spellStart"/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Patriot</w:t>
            </w:r>
            <w:proofErr w:type="spellEnd"/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P210 2.5" SATAIII TLC (P210S1TB25)</w:t>
            </w:r>
            <w:r>
              <w:t xml:space="preserve"> </w:t>
            </w: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 еквівалент</w:t>
            </w:r>
          </w:p>
          <w:p w:rsidR="00D56E40" w:rsidRPr="00D777F6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Швидкість читання 540 МБ/с</w:t>
            </w:r>
          </w:p>
          <w:p w:rsidR="00D56E40" w:rsidRPr="00D777F6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Форм-фактор 2.5"</w:t>
            </w:r>
          </w:p>
          <w:p w:rsidR="00D56E40" w:rsidRPr="00D777F6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Інтерфейс підключення SATAIII</w:t>
            </w:r>
          </w:p>
          <w:p w:rsidR="00D56E40" w:rsidRPr="007E17FA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Тип накопичувача Внутрішній</w:t>
            </w:r>
          </w:p>
        </w:tc>
        <w:tc>
          <w:tcPr>
            <w:tcW w:w="1276" w:type="dxa"/>
            <w:shd w:val="clear" w:color="auto" w:fill="auto"/>
          </w:tcPr>
          <w:p w:rsidR="00D56E40" w:rsidRPr="00D777F6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56E40" w:rsidRPr="000F7AD7" w:rsidTr="00A53634">
        <w:tc>
          <w:tcPr>
            <w:tcW w:w="458" w:type="dxa"/>
            <w:shd w:val="clear" w:color="auto" w:fill="auto"/>
          </w:tcPr>
          <w:p w:rsidR="00D56E40" w:rsidRDefault="00D56E40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872" w:type="dxa"/>
            <w:shd w:val="clear" w:color="auto" w:fill="auto"/>
          </w:tcPr>
          <w:p w:rsidR="00D56E40" w:rsidRPr="00432B3C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Накопичувач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HDD</w:t>
            </w:r>
            <w:r w:rsidRPr="0043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500 </w:t>
            </w:r>
          </w:p>
          <w:p w:rsidR="00D56E40" w:rsidRPr="00432B3C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Місткість накопичувача 500 ГБ</w:t>
            </w:r>
          </w:p>
          <w:p w:rsidR="00D56E40" w:rsidRPr="00432B3C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жорсткого диска Внутрішній</w:t>
            </w:r>
          </w:p>
          <w:p w:rsidR="00D56E40" w:rsidRPr="00D777F6" w:rsidRDefault="00D56E40" w:rsidP="00A5363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Інтерфейс підключення SATAIII</w:t>
            </w:r>
          </w:p>
        </w:tc>
        <w:tc>
          <w:tcPr>
            <w:tcW w:w="1276" w:type="dxa"/>
            <w:shd w:val="clear" w:color="auto" w:fill="auto"/>
          </w:tcPr>
          <w:p w:rsidR="00D56E40" w:rsidRDefault="00D56E40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E581A" w:rsidRDefault="008E581A" w:rsidP="00D56E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926FA"/>
    <w:rsid w:val="00143EC4"/>
    <w:rsid w:val="00173895"/>
    <w:rsid w:val="00223374"/>
    <w:rsid w:val="00283666"/>
    <w:rsid w:val="00292561"/>
    <w:rsid w:val="002A15E0"/>
    <w:rsid w:val="003159DD"/>
    <w:rsid w:val="0031682B"/>
    <w:rsid w:val="004576F9"/>
    <w:rsid w:val="004C59F5"/>
    <w:rsid w:val="005373AD"/>
    <w:rsid w:val="00595325"/>
    <w:rsid w:val="005B5E8A"/>
    <w:rsid w:val="00653119"/>
    <w:rsid w:val="006A04CB"/>
    <w:rsid w:val="00705D0F"/>
    <w:rsid w:val="008D0A09"/>
    <w:rsid w:val="008E581A"/>
    <w:rsid w:val="008F0F0E"/>
    <w:rsid w:val="008F7147"/>
    <w:rsid w:val="00931EF7"/>
    <w:rsid w:val="00A34840"/>
    <w:rsid w:val="00A74CE9"/>
    <w:rsid w:val="00AF3EE6"/>
    <w:rsid w:val="00B1656F"/>
    <w:rsid w:val="00B70092"/>
    <w:rsid w:val="00CF3216"/>
    <w:rsid w:val="00D178A1"/>
    <w:rsid w:val="00D56E40"/>
    <w:rsid w:val="00D63313"/>
    <w:rsid w:val="00D93FAF"/>
    <w:rsid w:val="00DE1B71"/>
    <w:rsid w:val="00E97114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AE1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2024-01-11T09:28:00Z</dcterms:created>
  <dcterms:modified xsi:type="dcterms:W3CDTF">2024-01-11T09:32:00Z</dcterms:modified>
</cp:coreProperties>
</file>